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swoją Chwałę Na posąg wołu jedzącego trawę.*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2024-05-01T22:30:17Z</dcterms:modified>
</cp:coreProperties>
</file>