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też upragnioną ziemią, Nie uwierzyli Jego Słowu.*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Pogardzili również upragnioną ziemią — Nie uwierzyli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też wspaniałą ziemią, nie wierząc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też ziemią pożądaną, nie wierząc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 sobie nie mieli ziemie pożądliwej, nie wierzyli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wspaniałą ziemią, nie uwierzyli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ziemią rozkoszną, Nie uwierzyli słowu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upragnioną ziemią, nie 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upragnioną ziemią, nie uwierzyli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ziemią godną pożądania, nie zawierzyli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побачили господні діла і його подивугідні (вчинки) в глибині.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także rozkoszną ziemią i nie wierzyli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wzgardzili piękną ziemią; nic wierzyli jego słowu.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2024-05-01T22:22:40Z</dcterms:modified>
</cp:coreProperties>
</file>