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6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Pinechas i dokonał sądu, I plaga została powstrzymana.*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Pinechas i dokonał sądu, I plaga została powstrzymana,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Pinchas, dokonał sądu i plaga ustała.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się zastawił Finees, a pomstę uczynił, i rozerwana jest ona plaga;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Finees, i ubłagał, i przestała porażka.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powstał Pinchas, odbył sąd i zaraza ustąpiła.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Pinchas i wkroczył, I plaga ustała.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jednak Pinchas, dokonał sądu i plaga ustała.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powstał Pinchas i przebłagał Go, a wtedy skończyła się 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powstał Pinchas i dokonał sądu, a zaraza przestała się srożyć.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розвеселилися, що замовкли, і Він їх попровадив до пристані їхнього бажання.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powstał Pinchas i załagodził, zatem mór został ukrócony.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Pinechas powstał i wkroczył, plaga została zatrzymana.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25:7-8&lt;/x&gt;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2024-05-01T19:58:40Z</dcterms:modified>
</cp:coreProperties>
</file>