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mu to za sprawiedliwość – Z pokolenia w pokolenie,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jemu poczytano to za sprawiedliwość — Z pokolenia w pokolenie,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mu to za sprawiedliwość po wszystkie pokolenia,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poczytano ku sprawiedliwości od narodu do narodu,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poczytano mu ku sprawiedliwości, od narodu do narodu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Uznano mu to za czyn sprawiedliwy z pokolenia na pokolenie,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mu to za sprawiedliwość, Z pokolenia w pokolenie,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Uznano mu to za czyn sprawiedliwy, z pokolenia na pokolenie,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uznano mu to za sprawiedliwość po wszystkie pokolenia,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mu to uznane za czyn sprawiedliwy przez wszystkie pokolenia,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Господеві за його милосердя і його подивугідні (діла) для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poczytano mu to ku sprawiedliwości, od wieku do wieku,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poczytywano mu to za prawość przez pokolenie za pokoleniem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2024-05-01T22:18:16Z</dcterms:modified>
</cp:coreProperties>
</file>