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4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swych synów I swoje córki demonom.*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w ofierze demonom Swych synów i 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bowiem demonom swoich synów i swoje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dyjabłom ofiarowali synów swoich, i córki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syny swoje i córki swoje czartom.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w ofierze swych synów i swoje córki złym duchom.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demonom Synów swych i 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swoje córki składali w ofierze demonom.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córki demonom składali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składać swoich synów i swoje córki w ofierze demonom.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посіяли поля і насадили виноградники і зробили вирощений плід,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swoje córki ofiarowali złym duchom.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w ofierze swych synów oraz córki swoje demonom.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20:2-5&lt;/x&gt;; &lt;x&gt;50 12:31&lt;/x&gt;; &lt;x&gt;120 16:3&lt;/x&gt;; &lt;x&gt;120 17:17&lt;/x&gt;; &lt;x&gt;120 21:6&lt;/x&gt;; &lt;x&gt;120 23:10&lt;/x&gt;; 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2024-05-01T16:39:12Z</dcterms:modified>
</cp:coreProperties>
</file>