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1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swoimi czynami I scudzołożyli swoimi postępkami.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przez swe dzieła, Scudzołożyli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swymi czynami i cudzołożyli swymi postępkami.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zmazali się sprawami swemi, a cudzołożyli wynalazkami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zeszpecona ich uczynkami, i cudzołożyli w wynalazkach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splamili swoimi czynami i występkami swymi dopuścili się wiarołomstwa.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Splugawili się czynami swoimi I cudzołożyli postępkami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swoimi czynami, występkami dopuścili się wiarołomstwa.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Splugawili ją czynami swoimi, cudzołożyli przez swe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też przez swoje uczynki, sprzeniewierzyli się przez swe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змаліли і зле їм було від злих клопотів і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Zanieczyszczali się swoimi sprawami, cudzołożyli swoim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przez swe dzieła stali się nieczyści i przez swe postępki uprawiali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2024-05-01T17:08:46Z</dcterms:modified>
</cp:coreProperties>
</file>