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 I scudzołożyli swoimi postępkami.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2024-05-01T18:09:06Z</dcterms:modified>
</cp:coreProperties>
</file>