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095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 I upokarzali pod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wrogowie, Upokarzali pod swoimi rządami.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uciskali ich wrogowie, ujarzmili ich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uciskali ich nieprzyjaciele ich, tak, że poniżeni byli pod ręką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ciążyli je nieprzyjaciele ich, i byli uniżeni pod rękami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wrogowie znęcali się nad nimi, pod ręką ich doznawali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wrogowie, Ujarzmiając ich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ich gnębili, uciskali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ich uciskali, upokarzając ich swymi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Znęcali się nad nimi ich wrogowie, a oni korzyli się pod ich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Побачать праведні і зрадіють і все беззаконня замкне свої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Zgnębili ich nieprzyjaciele, zatem ulegli pod ich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ich uciskali nieprzyjaciele, a oni żeby byli poddani pod 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2024-05-01T16:22:02Z</dcterms:modified>
</cp:coreProperties>
</file>