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1"/>
        <w:gridCol w:w="68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oglądał powodzenie Twoich wybranych, Bym radował się radością Twego narodu, Abym szczycił się z Twoim dziedzictwem!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2024-05-01T20:09:54Z</dcterms:modified>
</cp:coreProperties>
</file>