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 – (A On) wybawił ich z pognębienia.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w swojej niedoli, wołali do JAHWE — A On wyzwolił ich z pognębienia;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wołali do JAHWE w swoim utrapieniu, wybawił ich z 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Pana w utrapieniu swojem, z ucisków ich wybawiał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gdy utrapieni byli, i wybawił je z 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swoim ucisku wołali do Pana, a On ich uwolnił od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Pana w swej niedoli, A On wybawił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 do JAHWE w ucisku, a On wybawił ich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udręce wołali do JAHWE, a On ich wybawił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 w swym utrapieniu, a On ich z niedoli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нам поміч в біді. І марне спасіння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wołali do WIEKUISTEGO w swej niedoli, a wybawił ich z 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udręce poczęli wołać o pomoc do Jehowy; on jak zwykle wybawił ich z 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2024-05-04T12:58:53Z</dcterms:modified>
</cp:coreProperties>
</file>