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 (to) odkupieni* ** przez JAHWE, Ci, których wykupił z ręki gnębiciela,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mogą się odnosić do ludzi, którzy powrócili z niewoli: &lt;x&gt;290 62:12&lt;/x&gt;.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14:33&lt;/x&gt;; &lt;x&gt;220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2024-05-04T08:18:35Z</dcterms:modified>
</cp:coreProperties>
</file>