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Gilead i moim Manasses,* Efraim jest osłoną mej głowy, A Juda – moim berłem!**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Gilead : terytoria na wsch od Jordanu, zamieszkiwane przez połowę plemienia Manassesa (region Baszan).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2024-05-02T09:40:13Z</dcterms:modified>
</cp:coreProperties>
</file>