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0"/>
        <w:gridCol w:w="268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визволення свому народові, заповів свій завіт на віки. Святе і страшне його імя.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2024-05-12T19:17:50Z</dcterms:modified>
</cp:coreProperties>
</file>