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dzieła JAHWE, Warte badania* przez wszystkich, którzy się nimi rozkoszują.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Warte poszukiwania.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2024-04-28T07:37:53Z</dcterms:modified>
</cp:coreProperties>
</file>