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pokarm* tym, którzy się Go boją; O swoim przymierzu pamięta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daje pokarm tym, którzy się Go boją,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 swoim przymierzu pamięta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boją, pamiętając wiecznie na przymierze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pokarm tym, którzy się go boją. Pamiętać będzie wiecznie na testament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Dał pokarm tym, którzy się Go boją; Jod pamiętać będzie wiecznie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pożywienie tym, którzy się go boją; Na wieki pamięta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Karmi tych, którzy się Go boją,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 na wieki o swoim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pokarm swoim czcicielom, wiecznie pamięta o przymierzu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pokarmu tym, którzy czują bo jaźń przed Nim, pamięta wiecznie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чоловік, що щедрий і позичає, управлятиме своїми словами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pożywienie Swym czcicielom; wiecznie pamięta o Swym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dał tym, którzy się go boją. Po czas niezmierzony będzie pamiętał o swym przymierzu.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16:13-15&lt;/x&gt;; &lt;x&gt;40 11:31-33&lt;/x&gt;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2024-04-28T14:55:36Z</dcterms:modified>
</cp:coreProperties>
</file>