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8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Potęgę swoich dzieł ukazał swemu ludowi, Dając im dziedzictwo narodów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2024-04-28T14:58:57Z</dcterms:modified>
</cp:coreProperties>
</file>