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przestraszy się on złej wieści, Jego serce jest mocne, ufa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2024-05-20T14:26:57Z</dcterms:modified>
</cp:coreProperties>
</file>