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3150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 мене окружили, і я їм протиставився господним іменем.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2024-04-29T09:43:17Z</dcterms:modified>
</cp:coreProperties>
</file>