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44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Окружили мене наче бджоли крижку меду і розгорілися наче огонь в тернині, і я їм протиставився господним іменем.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2024-04-29T11:40:14Z</dcterms:modified>
</cp:coreProperties>
</file>