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333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попхали я повернувся, щоб упасти, і Господь мені поміг.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2024-04-29T10:44:00Z</dcterms:modified>
</cp:coreProperties>
</file>