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3452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сила і моя пісня Господь і Він став мені спасінням.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2024-04-29T10:28:09Z</dcterms:modified>
</cp:coreProperties>
</file>