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3465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Камінь, яким знехтували будівничі, цей став наріжним.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2024-04-29T10:30:10Z</dcterms:modified>
</cp:coreProperties>
</file>