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3476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Господа це сталося і є подивугідним у наших очах.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2024-04-29T08:22:59Z</dcterms:modified>
</cp:coreProperties>
</file>