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4028"/>
        <w:gridCol w:w="3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Господи, спаси, о Господи, поможи.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2024-04-29T11:20:16Z</dcterms:modified>
</cp:coreProperties>
</file>