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57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хто приходить в господньому імені. Ми вас поблагословили з господнього дому.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2024-04-29T08:04:43Z</dcterms:modified>
</cp:coreProperties>
</file>