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75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мій Бог, і визнаватимуся Тобі. Ти мій Бог, і підніму Тебе вгору. Визнаватимуся Тобі, бо Ти мене вислухав і став мені спасінням.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2024-04-29T13:09:14Z</dcterms:modified>
</cp:coreProperties>
</file>