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3151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бо Він добрий, бо його милосердя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2024-04-29T09:24:10Z</dcterms:modified>
</cp:coreProperties>
</file>