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3105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скаже дім Аарона, що Він добрий, бо його милосердя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2024-04-29T09:57:32Z</dcterms:modified>
</cp:coreProperties>
</file>