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3236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мені помічник, не боятимуся, що мені зробить людина.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2024-04-29T15:51:59Z</dcterms:modified>
</cp:coreProperties>
</file>