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118:100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5"/>
        <w:gridCol w:w="3469"/>
        <w:gridCol w:w="43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зрозумів більше від старців, бо я шукав твої заповіді.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2024-04-28T05:58:59Z</dcterms:modified>
</cp:coreProperties>
</file>