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118:101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2965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здержав мої ноги від всякої поганої дороги, щоб мені зберегти твої слова.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2024-04-27T21:08:48Z</dcterms:modified>
</cp:coreProperties>
</file>