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3515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звернув від твоїх судеб, бо ти мені поклав закон.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2024-04-27T23:39:47Z</dcterms:modified>
</cp:coreProperties>
</file>