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07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одержав зрозуміння від твоїх заповідей. Через це я зненавидів всяку дорогу неправедности. [Бо Ти мені поклав закон].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2024-04-27T22:21:10Z</dcterms:modified>
</cp:coreProperties>
</file>