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3289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Нун. Твоє слово світило для моїх ніг і світло для моїх стежок.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2024-04-28T16:55:49Z</dcterms:modified>
</cp:coreProperties>
</file>