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3312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аж дуже упокорений. Господи, живи мене за твоїм словом.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2024-04-27T22:29:09Z</dcterms:modified>
</cp:coreProperties>
</file>