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6"/>
        <w:gridCol w:w="2807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(прийняти) добровільну (жертву) моїх уст, і навчи мене твої судьби.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2024-04-28T04:43:16Z</dcterms:modified>
</cp:coreProperties>
</file>