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3420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завжди в моїх руках, і я не забув твого закону.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2024-04-28T18:29:47Z</dcterms:modified>
</cp:coreProperties>
</file>