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osaczyły! – Lecz odparłem je w imię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Okrążyły mnie, tak, osaczyły! Lecz odparłem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otoczyły mnie, ale w imię JAHWE wytępiłem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mię ogarnęły; ale w imieniu Pańskiem wygubiłem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Obstąpiwszy ogarnęli mię: a w imię PANSKIE pomściłem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otoczyły mnie, lecz starłem je na proch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nawet osaczyły mnie, Lecz wytępiłem je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Okrążyły mnie i osaczyły – wytępiłem ich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mnie obległy, lecz w imię JAHWE je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i osaczyły, w Imię Jahwe trzymałem je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сховав твої слова в моїм серці, щоб я не згрішив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Obległy mnie oraz otoczyły; wyciąłem je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otoczyły mnie. Odpierałem je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11 występuje w MT i G, brak go w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2024-04-28T11:37:06Z</dcterms:modified>
</cp:coreProperties>
</file>