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3156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Грішники поклали мені засідку, і я не заблудив від твоїх заповідей.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2024-04-28T09:59:19Z</dcterms:modified>
</cp:coreProperties>
</file>