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3256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унаслідив твої свідчення на віки, бо вони радість мого серця.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2024-04-28T00:34:49Z</dcterms:modified>
</cp:coreProperties>
</file>