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3120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звернув моє серце, щоб на віки чинити твої оправдання за віддачу.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2024-04-28T04:33:30Z</dcterms:modified>
</cp:coreProperties>
</file>