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3422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Самех. Я зненавидів беззаконних і я полюбив твій закон.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2024-04-28T04:26:08Z</dcterms:modified>
</cp:coreProperties>
</file>