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324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мій помічник і мій заступник. Я поклав надію на твоє слово.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2024-04-28T16:56:46Z</dcterms:modified>
</cp:coreProperties>
</file>