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3009"/>
        <w:gridCol w:w="4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Відхиліться від мене ви, що чините лукаве, і досліджу заповіді мого Бога.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2024-04-28T04:40:19Z</dcterms:modified>
</cp:coreProperties>
</file>