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73"/>
        <w:gridCol w:w="2853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Поможи мені за твоїм словом, і шукатиму, і не завстидай мене в моїм очікуванні.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2024-04-28T06:53:48Z</dcterms:modified>
</cp:coreProperties>
</file>