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3125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Поможи мені, і спасуся і постійно повчатимуся в твоїх оправданнях.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2024-04-28T00:29:05Z</dcterms:modified>
</cp:coreProperties>
</file>