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24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переступниками вважав всіх грішників землі. Через це я полюбив твої свідчення на завжди.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2024-04-28T11:07:18Z</dcterms:modified>
</cp:coreProperties>
</file>