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3358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Проший моє тіло твоїм страхом. Бо я побоявся твоїх судеб.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2024-04-27T17:55:55Z</dcterms:modified>
</cp:coreProperties>
</file>