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3041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Аїн. Я зробив суд і праведність. Не видай мене тим, що мені чинять зло.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2024-04-28T07:18:59Z</dcterms:modified>
</cp:coreProperties>
</file>