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3233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очі зівяли за твоїм спасінням і за словом твоєї праведности.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2024-04-28T01:15:24Z</dcterms:modified>
</cp:coreProperties>
</file>